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odmówisz wyjścia, takie jest Słowo, które ukazał mi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2024-04-28T16:25:33Z</dcterms:modified>
</cp:coreProperties>
</file>