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pozostały w domu króla Judy, zostały wyprowadzone do książąt króla Babilonu i oto mówiły: Zwabili cię i przemogli cię twoi przyjaciele,* (a gdy) ugrzęzły w błocie twoje nogi, cofnęli się wstecz.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przyjaciele, ׁ</w:t>
      </w:r>
      <w:r>
        <w:rPr>
          <w:rtl/>
        </w:rPr>
        <w:t>שְֹלמֶָך אַנְׁשֵי</w:t>
      </w:r>
      <w:r>
        <w:rPr>
          <w:rtl w:val="0"/>
        </w:rPr>
        <w:t xml:space="preserve"> : idiom: ludzie twojego pokoju l. ludzie życzący ci szczęścia, zob. &lt;x&gt;300 20:10&lt;/x&gt;; &lt;x&gt;230 41:10&lt;/x&gt;; Ab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2024-04-27T22:24:10Z</dcterms:modified>
</cp:coreProperties>
</file>