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twoje kobiety i twoi synowie zostaną wyprowadzeni do Chaldejczyków, a ty nie ujdziesz z ich ręki, gdyż w rękę króla Babilonu zostaniesz pochwycony, a to miasto będzie spalone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2024-04-28T07:48:19Z</dcterms:modified>
</cp:coreProperties>
</file>