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przebywał na dziedzińcu wartowni aż do dnia, w którym Jerozolima została wzięta. I był tam, gdy Jerozolima została wzięta.*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przebywał na dziedzińcu wartowni aż do dnia, w którym Jerozolima została zdobyta. I był tam, gdy to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przebywał na dziedzińcu więzienia aż do tego dnia, kiedy zdobyto Jerozolimę. Był tam, gdy Jerozolima została zdobyta.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Jeremijasz siedział w sieni straży aż do onego dnia, którego wzięto Jeruzalem, gdzie był, gdy dobywano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siedział Jeremiasz w sieni ciemnice aż do dnia, którego wzięto Jeruzalem. I zstało się, że wzięto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przebywał nadal w wartowni aż do dnia zdobycia Jerozolimy. [28b] Gdy Jerozolima została zdobyta...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przebywał na dziedzińcu wartowni aż do dnia, w którym zdobyto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natomiast przebywał na dziedzińcu straży aż do dnia, w którym Jerozolima została zdobyta. I był, gdy Jerozolima została zdobyta.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pozostał więc na dziedzińcu wartowni aż do dnia zdobycia Jerozolimy. Wkrótce Jerozolima została zdobyta.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przebywał na dziedzińcu strażnicy aż do dnia, w którym zdobyto Jerozolimę. (Był [tam] i wtedy, gdy Jerozolima została zdobyta).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Єремія сидів в дворі сторожі аж до часу коли захоплено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Jeremjasz pozostawał na dziedzińcu straży aż do dnia, w którym zdobyto Jeruszalaim i był tam gdy zdobywano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zaś dalej mieszkał na Dziedzińcu Straży, aż do dnia, w którym zdobyto Jerozolimę. A było to właśnie wtedy, gdy Jerozolima została zdobyta.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był tam, gdy Jerozolima została wzięta : lub: I stało się, gdy Jerozolima została wzięta. Słowa te są przenoszone na początek Jr 39; &lt;x&gt;300 38:28&lt;/x&gt;L. Babilończycy najechali Judę w latach dziewięćdziesiątych i na początku osiemdziesiątych VI w.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25:1&lt;/x&gt;; &lt;x&gt;140 36:13&lt;/x&gt;; &lt;x&gt;330 33:21&lt;/x&gt;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2024-04-27T20:52:46Z</dcterms:modified>
</cp:coreProperties>
</file>