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Tak mówi JAHWE: To miasto będzie na pewno wydane w ręce wojska króla Babilonu —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ręce wojska króla Babilonu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Pewnie podane będzie to miasto w ręce wojska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Podając podane będzie to miasto w ręce wojska króla Babilońskiego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Miasto to zostanie nieuchronnie wydane w ręce wojska króla babilońskiego, który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To miasto na pewno będzie wydane w ręce króla babilońskiego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to miasto będzie wydane w ręce wojska króla Babilonu.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miasto to będzie wydane w ręce króla babilońskiego i zostanie zajęte przez jego wojsko”.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Nieuchronnie wydane zostanie to miasto w moc wojska króla babilońskiego,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Виданим, виданим буде це місто в руки сили царя Вавилону, і він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Wydane, wydane będzie to miasto w moc wojska króla Babelu i je zdobędzie!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ʼTo miasto niechybnie zostanie wydane w rękę wojska króla Babilonu i on je zdobędzieʼ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2024-04-27T18:38:33Z</dcterms:modified>
</cp:coreProperties>
</file>