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rękę wojska króla Babilonu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32:28&lt;/x&gt;; &lt;x&gt;300 34:2&lt;/x&gt;; &lt;x&gt;300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2024-04-27T14:13:40Z</dcterms:modified>
</cp:coreProperties>
</file>