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2"/>
        <w:gridCol w:w="1738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Ebed-Melek z domu królewskiego, i odezwał się do króla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2024-04-28T16:09:20Z</dcterms:modified>
</cp:coreProperties>
</file>