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urzędował w Mispie. Tam będę was reprezentował wobec chaldejskich wysłanników. A wy urządzajcie winobrania, zbierajcie daktyle i figi,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gromadźcie oliwę, róbcie sobie zapasy i mieszkajcie w tych miastach,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mieszkam w Mispie, aby służyć Chaldejczykom, którzy przyjdą do nas; a wy zbierajcie wino, letnie owoce i oliwę, gromadźcie w swoich naczyniach i mieszkajcie w swoich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 ja mieszkam w Masfie, abym służył Chaldejczykom, którzy przychodzą do nas; a wy zbierajcie wino i letni owoc i oliwę, a składajcie do naczynia waszego, i mieszkajcie w miastach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mieszkam w Masfat, abych odpowiadał rozkazaniu Chaldejczyków, którzy bywają posyłani do nas. A wy zbierajcie wino i żniwo, i oliwę, a chowajcie w naczynia wasze, a mieszkajcie w mieściech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przebywam w Mispa jako przedstawiciel wobec Chaldejczyków, którzy przyjdą do nas; wy natomiast zbierajcie wino, owoce i oliwę gromadźcie w swych naczyniach, a przebywajcie w miastach, które wzięliście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pozostanę w Mispie, jako rzecznik u Chaldejczyków, którzy przyjdą do nas; wy tedy urządzajcie winobranie, owocobranie i sprzęt oliwy, składajcie je w swoje naczynia i mieszkajcie w swoich miastach, które zajęliście!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zamieszkam w Mispie, aby stać przed Chaldejczykami, którzy przybędą do nas. Wy natomiast zbierajcie wino, owoce i oliwę, gromadźcie je w swoich naczyniach, mieszkajcie w waszych miastach, które przejęliście!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 pozostanę w Mispie i będę was reprezentował wobec Chaldejczyków, którzy przyjdą do nas. Wy zaś zbierajcie wino, owoce i oliwę, róbcie zapasy i pozostańcie w miastach, które zamieszkujecie”.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pozostaję w Micpa, aby pośredniczyć między Chaldejczykami, którzy do nas przybędą. Wy zaś zbierajcie wino, letnie plony i oliwę, odkładajcie je na zapas i mieszkajcie w swych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сиджу перед вами в Массифі, щоб стояти перед лицем халдеїв, які прийдуть проти вас, і ви збирайте вино і овочі і олію і вкладайте до ваших посудин і жийте в містах, якими ви заволоділи.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oto zostanę w Micpa, bym się za wami wstawiał u Kasdejczyków, którzy do nas przybędą. Zatem wy możecie zbierać wino, letnie plony, oliwę; złożyć je do waszych składów oraz zamieszkiwać miasta,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 – oto mieszkam w Micpie, aby stać przed Chaldejczykami, którzy do nas przyjdą. Wy zaś zbierajcie wino i letnie owoce, i oliwę i wkładajcie je do swych naczyń, i mieszkajcie w miastach, które zajęliście”.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2024-05-01T05:41:32Z</dcterms:modified>
</cp:coreProperties>
</file>