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przebywać będę* w Mispie, aby stać przed obliczem Chaldejczyków, którzy przyjdą do nas. A wy zbierajcie wino i letnie owoce,** i oliwę, i składajcie (je) w swoje naczynia, i mieszkajcie w swoich miastach, które zajęliście.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przed wami, ἐναντίον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daktyle i figi.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2024-05-01T01:20:09Z</dcterms:modified>
</cp:coreProperties>
</file>