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książęta wojsk, którzy (stali)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przybył do Gedaliasza, do Mispy, Jochanan, syn Kareacha, wraz z pozostałymi dowódcami. Ściągnęły z nimi również ich oddziały wciąż rozproszone po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Kareacha, i wszyscy dowódcy wojsk, którzy przebywali na polach, przyszli do Gedaliasza do Mispy;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Kareaszowy, i wszyscy książęta wojsk, którzy byli w polu, przyszli do Godolijasza do Masfy,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Karee, i wszyscy przełożeni wojska, którzy byli po krainach rozproszeni, przyszli do Godoliasza do 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wojskowi, będący w polu, przyszli do Godoliasza do Mispa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dowódcy wojsk, którzy stali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 oraz wszyscy dowódcy wojsk, którzy byli w terenie,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do Godoliasza do Mispy przyszli Jochanan, syn Kareacha, oraz wszyscy dowódcy wojsk, którzy byli rozproszeni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dowódcy wojskowi, którzy przebywali [jeszcze] w polu, przychodzili do Gedaliasza do Micpa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Йоанан син Кария і всі володарі сили, що в полях, прийшли до Ґодолія до Массифи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 oraz wszyscy dowódcy wojsk, co byli w polu, przybyli do Gedalji, do Micpy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wojsk, którzy byli w polu, przyszli do Gedaliasza do Micpy.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2024-05-01T07:35:50Z</dcterms:modified>
</cp:coreProperties>
</file>