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Czy już wiesz, że Baalis,* król synów Ammona, posłał Ismaela, syna Netaniasza, aby cię zamordował?** Lecz Gedaliasz, syn Achikama, nie uwierzył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Baalis, &lt;x&gt;300 40:14&lt;/x&gt;L.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 cię zamordował, </w:t>
      </w:r>
      <w:r>
        <w:rPr>
          <w:rtl/>
        </w:rPr>
        <w:t>לְהַּכֹתְָך נָפֶׁש</w:t>
      </w:r>
      <w:r>
        <w:rPr>
          <w:rtl w:val="0"/>
        </w:rPr>
        <w:t xml:space="preserve"> (lehakotecha nafesz), idiom: by uderzyć twą duszę l. by pozbawić cię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2024-05-01T08:58:16Z</dcterms:modified>
</cp:coreProperties>
</file>