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Aroeru!* Wypytaj zbiega i zbiegłą, powiedz: Co się stało?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 Zatrzymaj zbiega lub zbiegłą, zapytaj: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przypatrz się uważnie, mieszkanko Aroeru! Spytaj tego, który ucieka, i tej, która uchodzi: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a przypatrz się pilnie, obywatelko Aroer! pytaj tego, który ucieka, i tej, która uchodzi, mówiąc: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stań a wyglądaj mieszkanie Aroer. Pytaj uciekającego, a temu, który uszedł, mów: Cóż się zstało?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patrz, ty, co mieszkasz w Aroerze! Zapytaj uciekiniera i zbiega; powiedz: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 Wypytaj zbiega i uchodźcę, mów: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wypatruj, mieszkanko Aroeru! Zapytaj się uciekiniera i tego, który ocalał. Mów: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wypatruj, mieszkanko Aroeru! Spytaj zbiegów i uchodźców: «Powiedz, co się stało?».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przy drodze i wypatruj, mieszkanko Aroeru! Wypytuj zbiega i uchodzącą, wołając: ”Cóż to się stało?”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Стій на дорозі і гляди, ти, що сидиш в Ароирі, і запитай того, хто втікає і спасається і скажи: Що сталося?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pobliżu drogi i wypatruj, obywatelko Aroeru! Pytaj zbiega i tą, co uchodzi; powiedz: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”Stań i rozejrzyj się za drogą, mieszkanko Aroeru. Zapytaj tego, który ucieka, i tę, która uchodzi. Powiedz: ʼCo się stało?ʼ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13:16&lt;/x&gt;; &lt;x&gt;120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2024-06-02T04:06:31Z</dcterms:modified>
</cp:coreProperties>
</file>