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4"/>
        <w:gridCol w:w="5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Miasta wzięte i twierdze przechwycone; i stanie się w tym dniu serce bohaterów Moabu jak serce kobiety w bólach (rodzenia).*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Miasta będą zdobyte i twierdze pokonane, a serca bohaterów Moabu będą w tym dniu jak serca kobiet w bólach 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Keriot jest zdobyty i twierdze są wzięte, a serce mocarzy Moabu w tym dniu będzie jak serce rodzącej kobiety.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Karyjot wzięte będzie, i zamki wzięte będą, a serce mocarzów Moabskich dnia onego będzie jako serce niewiasty bolejącej.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Wzięto Kariot i zamki pobrano, a będzie serce mocarzów Moab onego dnia jako serce niewiasty rodzącej.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Miasta są zdobyte, twierdze zajęte serce zaś dzielnych Moabu będzie dnia tego jak serce rodzącej kobiety.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Miasta są zdobyte, a twierdze opanowane; i będzie w owym dniu serce bohaterów Moabu jak serce kobiety rodzącej.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Keriot jest zdobyte, twierdze zajęte. Serce walecznych Moabu stanie się w tym dniu jak serce kobiety rodzącej.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zajęte będą miasta, a twierdze zdobyte. Serce bohaterów Moabu będzie w tym dniu jak serce rodzącej kobiety.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Zajęte są miasta i warownie zdobyte, a serce wojowników Moabu dnia tego będzie jak serce niewiasty w bólach [porodu].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Забрано Аккаріот, і твердині забрані.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Wzięte Keryjot i twierdze też zdobyte; w ten dzień serce rycerzy Moabu będzie jak serce kobiety w bólach.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Miasta zostaną zdobyte, a jego umocnione miejsca – zajęte. Serce mocarzy Moabu stanie się w owym dniu jak serce żony mającej bóle porodoweʼ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13:7-8&lt;/x&gt;; &lt;x&gt;300 4:31&lt;/x&gt;; &lt;x&gt;300 6:24&lt;/x&gt;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2024-06-02T00:46:39Z</dcterms:modified>
</cp:coreProperties>
</file>