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uczyniłem cię najmniejszym wśród narodów, wzgardzonym między ludźmi!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2024-05-05T09:57:16Z</dcterms:modified>
</cp:coreProperties>
</file>