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JAHWE swą zbrojownię i wydostał narzędzia swego gniewu, gdyż takie jest dzieło Pana JAHWE Zastępów w ziemi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10:5-6&lt;/x&gt;; &lt;x&gt;290 13:2-5&lt;/x&gt;; &lt;x&gt;300 51:20&lt;/x&gt;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2024-05-04T19:29:15Z</dcterms:modified>
</cp:coreProperties>
</file>