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oświadcza JAHWE: I padną trupy ludzkie jak nawóz na powierzchni pola i jak snopy za żniwiarzem, i nie będzie komu ich pozbierać.*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oświadcza JAHWE: Trupy ludzkie leżeć będą jak nawóz na polach, jak snopy za żniwiarzem, nie będzie nikogo, kto by je pochował.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bowiem wtargnęła przez nasze okna, weszła do naszych pałaców, aby wytracić dzieci na rynku i młodzieńców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wlazła śmierć oknami naszemi, weszła na pałace nasze, aby wytraciła dzieci z rynku, a młodzieńce z ulic.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wlazła śmierć okny naszemi, weszła do domów naszych: aby wytraciła dzieci z ulice, a młodzieńce z rynków.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ludzkie leżą jak nawóz na polu, jak snopy za żniwiarzem, których nikt nie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rzecze Pan: Trupy ludzkie leżą jak nawóz na polu i jak za żniwiarzem snopy, których nikt nie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Taka jest wyrocznia JAHWE: Padnie trup ludzki jak nawóz na powierzchni pola, jak snopy za żniwiarzem – i nikt nie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„Mów: «Oto wyrocznia JAHWE: Trupy ludzkie leżą jak nawóz na polu, jak zostawiony po żniwiarzu snopek, którego nikt nie zbiera».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Zapowiadaj: Taki wyrok Jahwe: - Legną trupy ludzkie jak nawóz na powierzchni roli i jak pokos za żniwiarzem, a nie będzie nikogo, kto by [je] zbierał!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мертві люди будуть як приклад на лиці землі і як трава за женцем, і не буде того, хто збирає.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Oświadcz: Tak mówi WIEKUISTY: Ludzkie trupy padną jak gnój na polu; jak snopy za żeńcem, których nikt nie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śmierć weszła przez nasze okna; przyszła do naszych wież mieszkalnych, by dziecko zgładzić z ulicy, a młodzieńców – z placówʼ.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usunąć.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2024-04-29T18:16:15Z</dcterms:modified>
</cp:coreProperties>
</file>