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chce się chlubić, niech się chlubi tym, że jest rozumny i wie o Mnie,* że Ja, JAHWE, czynię miłosierdzie,** prawo i sprawiedliwość na ziemi, gdyż tym się rozkoszuję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chce się chlubić, niech się chlubi tym, że jest rozumny i wie o Mnie, że Ja, JAHWE, okazuję łaskę,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kieruję się na ziemi tym, co słuszne i sprawiedliwe, gdyż tym się rozkoszuję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Niech się nie chlubi mądry swoją mądrością, niech się nie chlubi mocarz swoją siłą i niech się nie chlubi bogaty swoim bogactwem;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Niech się nie chlubi mądry z mądrości swojej, i niech się nie chlubi mocarz z mocy swojej, i niech się nie chlubi bogaty z bogactw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Niech się nie chłubi mądry w mądrości swej i niech się nie chłubi mężny w męstwie swym, i niech się nie chłubi bogaty w bogactwie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chcąc się chlubić, niech się chlubi tym, że jest roztropny i że Mnie poznaje, iż to Ja jestem Pan, który okazuje łaskawość, praworządność i sprawiedliwość na ziemi - w tym to mam upodobanie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chce się chlubić, niech się chlubi tym, że jest rozumny i wie o mnie, iż Ja, Pan, czynię miłosierdzie, prawo i sprawiedliwość na ziemi, gdyż w nich mam upodobanie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chce się chwalić, to niech się chwali tym, że jest rozsądny i Mnie zna. Ja, JAHWE, czynię bowiem miłosierdzie, prawo i sprawiedliwość na ziemi, gdyż tego pragnę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się chlubić, niech tym się chlubi, że może Mnie poznać. Bo Ja, JAHWE, czynię miłosierdzie, prawo i sprawiedliwość w kraju i w tym mam upodobanie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chce się chlubić - niech w tym się chlubi, że ma rozeznanie i że mnie poznaje, żem Ja jest Jahwe, co darzę na ziemi łaską, Prawem i sprawiedliwością; w tym bowiem mam upodobanie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лиш цим хай похвалиться той, хто хвалиться, що пізнав і знає, що Я Господь, що робить милосердя і суд і праведність на землі, бо в цих моя воля,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się chce chwalić tym niech się chwali, że zrozumiał i poznał Mnie, że Ja, WIEKUISTY spełniam miłość, sąd i sprawiedliwość na ziemi, oraz że mi się to podoba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”Niech mędrzec się nie chełpi swą mądrością, a mocarz niech się nie chełpi swą potęgą. Niech bogacz się nie chełpi swym bogactwem”.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1:29-31&lt;/x&gt;; &lt;x&gt;540 10:17&lt;/x&gt;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łaskę, </w:t>
      </w:r>
      <w:r>
        <w:rPr>
          <w:rtl/>
        </w:rPr>
        <w:t>חֶסֶד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2024-04-29T19:57:56Z</dcterms:modified>
</cp:coreProperties>
</file>