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oszukuje drugiego, a prawdy nie mówią, przyuczyli swój język do mówienia kłamstwa, męczą się od popełniania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2024-04-29T22:41:16Z</dcterms:modified>
</cp:coreProperties>
</file>