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twoje pośród oszustwa nad oszustwem.* Nie chcieli Mnie znać – oświadczenie JAHWE.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[*męczą się od popełniania niegodziwości. Mieszkanie twoje pośród oszustwa nad oszustwem,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בְמִרְמָה מִרְמָה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tj. oszustwa w oszustwie. Częsta jest jednak em. MT: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שִבְּתְָךּבְתֹוְך מִרְמָהּבְמִרְמָה מֵאֲנּו דַעַת־אֹותִי הַעֲוֵה נִלְאּו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za G: i nie przestali tak, by się nawrócić. Lichwa za lichwą, oszustwo za oszustwem, καὶ οὐ διέλιπον τοῦ ἐπιστρέψαι τόκος ἐπὶ τόκῳ δόλος ἐπὶ δόλῳ οὐκ ἤθελον εἰδέναι με. Byłoby to przekładem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הֶעֱוּו נִלְאּו ׁשֻֽב׃ּתְֹךּבְתֹוְך מִרְמָה בְמִרְמָה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Krzywda za krzywdą, oszustwo za oszustwem — nie chcą oni Mnie znać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 oszukuje swego bliźniego i nie mówi prawdy. Przyuczyli swój język do mówienia kłamstwa, męczą się, aby popełnić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 bliźniego swego oszukuje, a prawdy nie mówi; naucza języka swego mówić kłamstwo, źle czyniąc ustawają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mąż z brata swego śmiać się będzie, a prawdy nie będą mówić. Bo nauczyli język swój mówić kłamstwo, starali się, aby źle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 nawrócić. Oszustwo na oszustwie, obłuda na obłudzie; nie chcą znać Pana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idzie za gwałtem, oszustwo za oszustwem. Nie chcą mnie znać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twego przebywania jest pośród oszustwa. Przez oszustwo wzbraniają się, by poznać Mnie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Oszustwo na oszustwie, obłuda na obłudzie. Nie chcą Mnie znać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nawrócenia. Ucisk za uciskiem, oszustwo za oszustwem! Mnie znać nie chcą - (orzeka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Лихва на лихві, обмана на обмані. Не забажали Мене побачити.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siedziba pośród obłudy; z powodu obłudy nie chcą Mnie znać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kpią, każdy ze swego towarzysza; i wcale nie mówią prawdy. Nauczyli swój język mówić fałsz. Zmęczyli się samym popełnianiem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2024-04-29T18:10:41Z</dcterms:modified>
</cp:coreProperties>
</file>