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wygnanie poszedł Juda, na* cierpienie** i do wielkiej niewoli. Osiadł między narodami, nie znalazł wytchnienia; wszyscy jego prześladowcy dopadli go w wąskich przejściach.***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cierpienia i od ciężkiej niewoli (l. od ciężkiej służby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cierpienie : </w:t>
      </w:r>
      <w:r>
        <w:rPr>
          <w:rtl/>
        </w:rPr>
        <w:t>מֵעֹנִי</w:t>
      </w:r>
      <w:r>
        <w:rPr>
          <w:rtl w:val="0"/>
        </w:rPr>
        <w:t xml:space="preserve"> (me‘oni), cierpienie, </w:t>
      </w:r>
      <w:r>
        <w:rPr>
          <w:rtl/>
        </w:rPr>
        <w:t>עֳנִי</w:t>
      </w:r>
      <w:r>
        <w:rPr>
          <w:rtl w:val="0"/>
        </w:rPr>
        <w:t xml:space="preserve"> (‘oni), w &lt;x&gt;310 1:9&lt;/x&gt;: niedola.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pośród udręk; ּ</w:t>
      </w:r>
      <w:r>
        <w:rPr>
          <w:rtl/>
        </w:rPr>
        <w:t>בִין הַּמְצָרִים</w:t>
      </w:r>
      <w:r>
        <w:rPr>
          <w:rtl w:val="0"/>
        </w:rPr>
        <w:t xml:space="preserve"> (bin hammetsarim) pojawia się jeszcze w Hodajot, 1QH w. 29, w znaczeniu takim, jak w tekście głównym.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2024-04-26T00:25:15Z</dcterms:modified>
</cp:coreProperties>
</file>