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górę od tego, co wyglądało na jego biodra, widziałem coś, co wyglądem przypominało bursztyn w połączeniu z czymś, co wyglądem przypominało ogień. A w dół od tych bioder wychodził ogień, który świecił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kolor bursztynu niczym ogień wewnątrz niego wokoło; od jego bioder wzwyż i od jego bioder w dół widziałem coś, co wyglądało jak ogień, a wokół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na wejrzeniu jakoby prędką światłość, a wewnątrz w niej w około na wejrzeniu jako ogień od biódr jego w górę; także też od biódr jego na dół widziałem na wejrzeniu jako ogień, i blask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 kształt mosiądzu, jako widzenie ognia wewnątrz jego wokoło, od biódr jego i wyższej; a od biódr jego aż na dół widziałem jako kształt ognia błyszczącego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widziałem coś jakby połysk stopu złota ze srebrem, który wyglądał jak ogień wokół niego. Ku górze od tego, co wyglądało jak biodra, i w dół od tego, co wyglądało jak biodra, widziałem coś, co wyglądem przypominało ogień, a wokół niego roztaczał się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wyżej ponad tym, co wyglądało na jego biodra, widziałem jakby błysk polerowanego kruszcu, z wyglądu jak ogień wewnątrz niego, a w dół od tego, co wyglądało na jego biodra, widziałem coś, co wyglądało na ogień i wokoło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błyszczący metal, jak widok ognia wewnątrz niego wokoło. Od podobieństwa jego bioder wzwyż i od podobieństwa jego bioder w dół, widziałem jakby widok ognia i jego światłość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blask pozłacanego srebra, jakby ogień wokół niego. W górę od tego, co było podobne do bioder, i w dół od tego, co przypominało biodra, widziałem coś, co wyglądało jak ogień. A wokół niego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 gdyby blask pozłacanego srebra, jak widok ognia wewnątrz niego wokoło. Od podobieństwa jego bioder wzwyż i od podobieństwa jego bioder w dół ujrzałem coś, co wyglądało jak ogień. Światłość [otaczała] go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вид бурштина від виду бедр і вище, і від виду бедр і аж до долу побачив я наче вид огня і його світло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widmo błyszczącego złota, które wewnątrz, dokoła, otoczone było ognistym zjawiskiem. Zaczynając od widma jego bioder – ku górze, oraz od widma jego bioder – ku dołowi. Widziałem niby ogniste zjawisko, a dookoła niego bił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coś jakby blask elektrum, co wyglądało jak ogień wewnątrz niego dookoła, począwszy od tego, co wyglądało jak jego biodra, i w górę; i od tego, co wyglądało jak jego biodra, oraz w dół, widziałem coś, co wyglądało jak ogień, i wokoło Niego była jasność.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2024-04-27T01:36:38Z</dcterms:modified>
</cp:coreProperties>
</file>