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wiatr* ** nadciągał z północy,*** wielki obłok i wzmagający się ogień z blaskiem wokół, a z jego środka (coś) jak połysk bursztynu**** ***** spośród ognia.******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πνεῦμα.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&lt;x&gt;300 1:13-15&lt;/x&gt;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38:1&lt;/x&gt;; &lt;x&gt;220 40:6&lt;/x&gt;; &lt;x&gt;230 18:12&lt;/x&gt;; &lt;x&gt;410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bliżej nieokreślony stop złota i srebra; wg G: bursztyn, ἤλεκτρον, &lt;x&gt;330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1:27&lt;/x&gt;; &lt;x&gt;330 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i jasność była w nim, καὶ φέγγος ἐν αὐτω.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2024-04-20T01:13:03Z</dcterms:modified>
</cp:coreProperties>
</file>