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nogi były nogą prostą,* a stopa ich nóg była jak kopyto cielęcia, i lśniły** z wyglądu jak polerowana miedź.***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ich nogi były nogą prostą, &lt;x&gt;330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lśniły, </w:t>
      </w:r>
      <w:r>
        <w:rPr>
          <w:rtl/>
        </w:rPr>
        <w:t>וְנֹצְצִים</w:t>
      </w:r>
      <w:r>
        <w:rPr>
          <w:rtl w:val="0"/>
        </w:rPr>
        <w:t xml:space="preserve"> (wenotsetsim), hl (</w:t>
      </w:r>
      <w:r>
        <w:rPr>
          <w:rtl/>
        </w:rPr>
        <w:t>נָצַץ</w:t>
      </w:r>
      <w:r>
        <w:rPr>
          <w:rtl w:val="0"/>
        </w:rPr>
        <w:t>), &lt;x&gt;330 1:7&lt;/x&gt;L.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brąz; nie ma osobnych słów, dzięki którym można by odróżnić miedź, brąz, mosiądz i inne stopy miedzi z metalami.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2024-04-26T05:09:34Z</dcterms:modified>
</cp:coreProperties>
</file>