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was osądzę –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Osądzę was na granicy Izraela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osądzę was na granicy Izraela i dowiecie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polężecie, na granicach Izraelskich osądzę was,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polężecie, na granicach Izraelowych osądzę was: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będę was sądził na granicy izraelskiej,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miecza, na granicy Izraela będę was sądził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Osądzę was na granicy Izraela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Zginiecie od miecza. Osądzę was na obszarze Izraela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Osądzę was u granic Izraela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впадете від меча, Я судитиму вас на горах Ізраїя. І ви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Polegniecie od miecza! Osądzę was na granicy israelskiej, byście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Padniecie od miecza. Na granicy Izraela będę was sądził; i będziecie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2024-04-29T14:04:37Z</dcterms:modified>
</cp:coreProperties>
</file>