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Padniecie od miecza, na granicy Izraela was osądzę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2024-04-29T12:11:27Z</dcterms:modified>
</cp:coreProperties>
</file>