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według którego ustaw nie postępowaliście i moich praw nie stosowaliście, lecz postępowaliście według praw narodów, które was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JAHWE, którego ustawy lekceważyliście i którego praw nie stosowaliście, ale raczej postępowaliście według praw sąsiednich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dowiecie się, że ja jestem JAHWE, ponieważ nie postępowaliście według moich ustaw, nie wykonaliście moich sądów, ale czyniliście według sądów tych pogan,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Pan; ponieważeście w ustawach moich nie chodzili, a sądów moich nie czynili, aleście według sądów tych narodów, którzy około was są,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będziecie, żem ja JAHWE: iżeście w przykazaniach moich nie chodzili a sądóweście moich nie czynili, ale według sądów poganów, którzy około was są,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do którego poleceń nie stosowaliście się ani nie wypełnialiście nakazów, ale wypełnialiście nakazy tych narodów, które was otaczają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według którego przepisów nie chodziliście i którego praw nie pełniliście, a raczej postępowaliście według praw ludów sąsiednich.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nakazów, nie wykonywaliście Moich wyroków, lecz wykonywaliście wyroki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JAHWE. Wy jednak nie postępowaliście zgodnie z moimi nakazami, nie wypełnialiście moich praw, ale kierowaliście się prawami narodów, które was otaczają”.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przykazań. Moje prawa łamaliście, a trzymaliście się praw tych ludów, które są wkoło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poznacie, że Ja jestem WIEKUISTY. Stanie się tak dlatego, że nie postępowaliście według Moich ustaw oraz nie spełnialiście Moich sądów, lecz czyniliście według zwyczaju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musieli poznać, że ja jestem JAHWE, gdyż nie chodziliście według moich przepisów i nie wykonywaliście moich sądów, lecz postępowaliście według sądów tych narodów, które są wokół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(…) otaczają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2024-04-29T13:13:45Z</dcterms:modified>
</cp:coreProperties>
</file>