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Twoi bracia, twoi bracia, twoi krewni* i cały dom Izraela – wszyscy oni są tymi, którym mówili mieszkańcy Jerozolimy: Oddalcie się** od JAHWE, nam dana jest ta ziemia na własność!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Mieszkańcy Jerozolimy tak mówią o twoich braciach — tak, o twoich braciach i krewnych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o całym domu Izraela: Oddalili się od JAHWE, a nam został ten kraj dany na własność!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Synu człowieczy, twoi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bracia, twoi krewni i cały dom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których mówili mieszkańcy Jerozolimy: Oddalcie się od JAHWE. Nam została dana ta ziemia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bracia twoi, bracia twoi, powinowaci twoi, i wszystek dom Izraelski, wszystek mówię dom, cić są, którym mówili obywatele Jeruzalemscy: Oddalcie się od Pana; namci dana jest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bracia twoi, bracia twoi, mężowie powinowaci twoi i wszytek dom Izraelski, wszytcy, do których mówili obywatele Jerozolimscy: Oddalcie się od JAHWE, nam dana jest ziemia, abyśmy ją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do braci twoich, do zesłanych wraz z tobą, do wszystkich pokoleń izraelskich, do ogółu mówią mieszkańcy Jerozolimy: Oddaleni jesteście od Pana. Ziemia ta nam została oddana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O twoich braciach, o twoich krewnych, o twoich towarzyszach niewoli i całym domu izraelskim, o nich wszystkich mówią mieszkańcy Jeruzalemu: Oddalili się od Pana, a nam jest dany kraj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twoim braciom, braciom twoim, twoim krewnym, całemu domowi Izraela i wszystkim tym, którym mieszkańcy Jerozolimy mówią: Oni są daleko od JAHWE. Nam dany jest ten kraj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mieszkańcy Jerozolimy mówią do twoich braci, uprowadzonych wraz z tobą, oraz do całego ludu izraelskiego: «Oni są daleko od JAHWE. Nam dany jest ten kraj w posiadanie».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twoim braciom, twoim braciom współrodakom, całemu Domowi Izraela i wszystkim, którym mieszkańcy Jerozolimy mówią: ”Jesteście daleko od Jahwe. Nam dany jest kraj w posiadanie”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твої брати і чоловіки полону, ти і ввесь дім Ізраїля будуть завершені ті, яким сказали ті, що живуть в Єрусалимі: Відійдіть далеко від Господа, нам дана земля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To twoi bracia, twoi bracia, ludzie twojego powinowactwa i cały dom Israela; wszyscy, do których mieszkańcy Jeruszalaim powiadają: Usuńcie się od WIEKUISTEGO; ta ziemia jest nam dana w posiadanie!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jeśli chodzi o twoich braci, twoich braci, mężów zainteresowanych twoim prawem wykupu, i o cały dom Izraela, cały, to do nich mieszkańcy Jerozolimy rzekli: ʼOdsuńcie się daleko od JAHWE. Do nas to należy; kraj został nam dany w posiadanieʼ;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twoi krewni, </w:t>
      </w:r>
      <w:r>
        <w:rPr>
          <w:rtl/>
        </w:rPr>
        <w:t>אַנְׁשֵי גְאֻּלָתֶָך</w:t>
      </w:r>
      <w:r>
        <w:rPr>
          <w:rtl w:val="0"/>
        </w:rPr>
        <w:t xml:space="preserve"> (’ansze ge’ullatecha): wg G: twoi towarzysze niewoli, οἱ ἄνδρες τῆς αἰχμαλωσίας σου, </w:t>
      </w:r>
      <w:r>
        <w:rPr>
          <w:rtl/>
        </w:rPr>
        <w:t>אַנְׁשֵי גָלּותֶָך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wg MT. Wg G może być zdanie oznajmujące. Przy innej wokal.: Oddaliliście się. Za takim zrozumieniem przemawia też kontekst.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2024-04-29T08:32:29Z</dcterms:modified>
</cp:coreProperties>
</file>