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Twoi bracia, twoi bracia, twoi krewni* i cały dom Izraela – wszyscy oni są tymi, którym mówili mieszkańcy Jerozolimy: Oddalcie się** od JAHWE, nam dana jest ta ziemia na własność!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 krewni, </w:t>
      </w:r>
      <w:r>
        <w:rPr>
          <w:rtl/>
        </w:rPr>
        <w:t>אַנְׁשֵי גְאֻּלָתֶָך</w:t>
      </w:r>
      <w:r>
        <w:rPr>
          <w:rtl w:val="0"/>
        </w:rPr>
        <w:t xml:space="preserve"> (’ansze ge’ullatecha): wg G: twoi towarzysze niewoli, οἱ ἄνδρες τῆς αἰχμαλωσίας σου, </w:t>
      </w:r>
      <w:r>
        <w:rPr>
          <w:rtl/>
        </w:rPr>
        <w:t>אַנְׁשֵי גָלּותֶָך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wg MT. Wg G może być zdanie oznajmujące. Przy innej wokal.: Oddaliliście się. Za takim zrozumieniem przemawia też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2024-04-29T16:31:59Z</dcterms:modified>
</cp:coreProperties>
</file>