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JAHWE: Zbiorę was spośród ludów i zgromadzę was z tych ziem, po których was rozproszyłem,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powiedz: Tak mówi Wszechmocny JAHWE: Zbiorę was spośród ludów. Zgromadzę was z ziem, po których was rozproszyłem, i dam wam ziemię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Zgromadzę was z pogan i zbiorę was z krajów, do których zostaliście rozproszeni,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mów: Tak mówi panujący Pan: Zgromadzę was z narodów, a zbiorę was z ziem, do którycheście rozproszeni, i dam wam ziemię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mów: To mówi JAHWE Bóg: Zbiorę was z narodów i skupię z ziem, po którycheście rozproszeni, a dam wam ziemię Izraelowę.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Zgromadzę was na nowo, [wyprowadzając] spomiędzy obcych narodów, sprowadzę was z krajów, po których zostaliście rozproszeni,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Wszechmocny Pan: Zbiorę was spośród ludów i zgromadzę was z krajów, po których was rozproszyłem, i dam wam ziemię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Pan BÓG: Zgromadzę was z narodów i zbiorę was z krajów, w których zostaliście rozproszeni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JAHWE BÓG: Zgromadzę was spośród narodów i zbiorę was z krajów, do których zostaliście rozproszeni,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Pan, Jahwe: Zgromadzę was spośród narodów i zbiorę was z krajów, po których zostaliście rozproszeni,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І прийму їх з народів і зберу їх з країн, куди Я їх в них розсіяв, і Я дам їм землю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powiesz: Tak mówi Pan, WIEKUISTY: Zgromadzę was spośród narodów; zbiorę was z ziem, po których jesteście rozproszeni i oddam wam ziemię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mów: ʼOto, co rzekł Wszechwładny Pan, JAHWE: ”Zbiorę was też z ludów i zgromadzę was z krajów, pośród których zostaliście rozproszeni, i dam wam ziemię izraelską.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2024-04-29T13:44:59Z</dcterms:modified>
</cp:coreProperties>
</file>