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80"/>
        <w:gridCol w:w="50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przybędą do niej, i usuną z niej wszystkie ohydztwa i wszystkie jej obrzydliwości,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 niej przybędą, usuną z niej wszelkie ohydztwa i obrzydliwości.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Wejdą tam i usuną z niej wszystkie jej plugastwa i wszystkie jej obrzydliwości.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wnijdą tam, a zniosą wszystkie splugawienia jej, i wszystkie jej obrzydliwości z 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wnidą tam, i zniosą wszytkie urazy, i wszytkie obrzydłości jej z 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Wrócą tam i wykorzenią z niej wszystkie bożki i obrzydliwości.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wrócą tam i usuną z niej wszystkie jej ohydy i wszystkie jej obrzydliwości,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Wejdą tam, usuną z niej wszystkie jej ohydy i wszystkie jej obrzydliwości.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przyjdą do niej i usuną z niej wszystkie jej bóstwa i wszystkie obrzydliwości.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Wejdą tam, usuną z niej wszystkie jej ohydy i wszystkie jej obrzydliwości.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ввійдуть туди і викинуть всі її гидоти і всі її беззаконня з неї.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tam wejdą i usuną z niej wszystkie jej ohydy oraz wszystkie jej obmierzłości.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przyjdą tam, i usuną z niej wszystkie jej ohydy i wszystkie jej obrzydliwości.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2024-04-29T10:38:55Z</dcterms:modified>
</cp:coreProperties>
</file>