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włożę w ich wnętrza nowego ducha. Usunę z nich serca kamienne, a dam im serca wrażliwe.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włożę nowego ducha w wasze wnętrze; usunę z ich ciała serce kamienne, a dam im serce mięsiste;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dam serce jedno, i ducha nowego dam do wnętrzności waszych, i odejmę sece kamienne z ciała ich, a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ducha nowego dam do wnętrzności ich, i odejmę serce kamienne z ciała ich,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dam do ich wnętrza. Z ciała ich usunę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dam im nowe serce i nowego ducha włożę do ich wnętrza; usunę z ich ciała serce kamienne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serce.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włożę w ich wnętrze. Usunę z ich ciała serce kamienne i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їм інше серце і дам їм новий дух і витягну камяне серце з їхнього тіла і дам їм тілесне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serce, a w waszym wnętrzu złożę nowego Ducha; usunę z ich ciała kamienne serce i dam im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umieszczę w nich nowego ducha; i niechybnie usunę z ich ciała serce kamienne, a dam im serce cielesne,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2024-04-29T13:49:59Z</dcterms:modified>
</cp:coreProperties>
</file>