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wygnańcom wszystkie słowa JAHWE, które mi objawił.*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ukazał, </w:t>
      </w:r>
      <w:r>
        <w:rPr>
          <w:rtl/>
        </w:rPr>
        <w:t>הֶרְאָנִי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2024-04-29T10:16:34Z</dcterms:modified>
</cp:coreProperties>
</file>