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Nieprędko będzie się budować domy* (w tym mieście); ono jest kotłem,** a my jesteśmy mięsem.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budować domy : idiom (?): zakładać rodziny (zob. &lt;x&gt;50 25:9&lt;/x&gt;; &lt;x&gt;80 4:11&lt;/x&gt;; &lt;x&gt;240 24:27&lt;/x&gt;).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24:3-8&lt;/x&gt;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2024-04-29T12:53:01Z</dcterms:modified>
</cp:coreProperties>
</file>