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zbaczał już dom Izraela od (podążania) za Mną i nie zanieczyszczał już wszystkimi swoimi przestępstwami, ale był Mi ludem, a Ja abym był mu Bogiem*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2024-06-02T19:48:05Z</dcterms:modified>
</cp:coreProperties>
</file>