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jeślibym sprowadził miecz na ten kraj i powiedział: Niech miecz przejdzie przez kraj! I wytępiłbym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jeślibym na ten kraj sprowadził miecz i rozkazał: Niech miecz przejdzie przez kraj! Gdyby w ten sposób zaczął on tępić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sprowadzę miecz na tę ziemię i powiem do miecza: Przejdź przez tę ziemię; i wytracę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jeźlibym przywiódł miecz na tę ziemię, a rzekłbym mieczowi: Przejdź przez tę ziemię, abym wytracił z niej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 miecz przywiodę na onę ziemię i rzeknę mieczowi: Przejdzi po ziemi, i wytracę z niej człowieka i bydlę,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na kraj ten sprowadził miecz i gdybym powiedział: Niech miecz przejdzie przez ten kraj, i wyniszczyłbym w nim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jeżelibym sprowadził miecz na ten kraj i powiedział: Niechaj miecz przejdzie przez kraj! I wytępiłbym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przywiódł miecz na ten kraj i powiedział: Niech miecz przejdzie przez kraj. I wytraciłbym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sprowadziłbym miecz na ten kraj i powiedział: Niech miecz przejdzie przez kraj, i wytraciłbym jego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przywiódł na ten kraj miecz i rozkazał: Niech miecz przejdzie przez kraj, i wytraciłbym w nim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й коли Я наводжу меч на ту землю і скажу: Хай меч пройде через землю, і заберу з неї людину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przyprowadzę miecz na tą ziemię i powiem: Niech miecz przeciągnie przez tą ziemię! I wytępię z niej ludzi,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 gdybym na ten kraj sprowadził miecz i powiedział: ”Niech miecz przejdzie przez kraj” i gdybym zgładził z niego ziemskiego człowieka oraz zwierzę domowe,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2024-06-02T06:03:00Z</dcterms:modified>
</cp:coreProperties>
</file>