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Pan JAHWE: A jednak, gdy aż czterech moich srogich sędziów: miecz i głód, i drapieżne zwierzę, i zarazę, ześlę na Jerozolimę, aby wytępić z niej ludzi i bydło,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2024-05-20T13:11:20Z</dcterms:modified>
</cp:coreProperties>
</file>