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oto pozostanie w niej grono ocalonych, którzy wyprowadzą synów i córki. Oto gdy oni wyjdą do was i zobaczycie ich postępowanie i ich czyny, to będziecie pocieszeni z powodu nieszczęścia, które sprowadziłem na Jerozolimę, wszystkim,* co na nią sprowadziłem.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wszystkim : wg G: wszelkim nieszczęściem, πάντα τὰ κακα.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2024-05-20T13:43:47Z</dcterms:modified>
</cp:coreProperties>
</file>