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zostanie uwiedziony* i wypowie słowo, to Ja, JAHWE, uwiodłem tego proroka i wyciągnę swą rękę przeciw niemu, i zgładzę go spośród mego ludu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prorok da się namówić i zacznie udzielać rad, to Ja, JAHWE, ukarzę go za to. Wyciągnę swoją rękę przeciw niemu i usunę go spośród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dał się zwieść i mówił słowo, ja, JAHWE, zwiodłem tego proroka. Wyciągnę na niego swoją rękę i zgładzę go spośród mego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prorok dał zwieść, aby mówił słowo, Ja Pan zwiodłem proroka onego, i wyciągnę nań rękę swoję, i wygładzę go z pośrodku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prorok, gdyby zbłądził a powiedział słowo, ja, JAHWE, zwiodłem proroka onego. I wyciągnę rękę moję nań, i wygładzę go z pośrzodku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prorok dał się zwieść i przemawiał - to Ja, Pan, zwiodłem tego proroka. Wyciągnę rękę przeciwko niemu i zgładzę go spośród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prorok da się omamić i wypowie słowo - to Ja, Pan, omamiłem owego proroka, Ja też wyciągnę swoją rękę przeciwko niemu i zgładzę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da się uwieść i wygłosi słowo – Ja, JAHWE, zwiodłem tego proroka – to wyciągnę Moją rękę przeciw niemu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da się zwieść i wygłosi słowo - oznacza to, że Ja, JAHWE, zwiodłem tego proroka - wówczas podniosę rękę na niego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da się uwieść i wygłosi słowo - Ja, Jahwe, dopuściłem, aby mówił ten prorok. Wyciągnę rękę przeciw niemu i usunę go spośród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пророк зведе і скаже, Я Господь обманув того пророка і простягну мою руку на нього і знищу його з посеред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prorok, gdyby dał się skusić i wypowiedział słowo, to Ja, WIEKUISTY, zmyliłem tego proroka – wyciągnę na niego Moją rękę oraz zgładzę go spośród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prorok daje się zwieść i wypowiada słowo, to ja, JAHWE, zwiodłem tego proroka; i wyciągnę przeciw niemu rękę, i unicestwię go spośród mego ludu,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ogłupiony, </w:t>
      </w:r>
      <w:r>
        <w:rPr>
          <w:rtl/>
        </w:rPr>
        <w:t>יְפֻּתֶה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2024-05-20T17:26:18Z</dcterms:modified>
</cp:coreProperties>
</file>