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1"/>
        <w:gridCol w:w="3550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słówko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2024-04-29T21:34:04Z</dcterms:modified>
</cp:coreProperties>
</file>