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nim! Wyszli z ognia — i ogień ich strawi! Przekonacie się, że Ja jestem JAHWE, gdy zwrócę się 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bowiem swoją twarz przeciwko nim; z jednego ognia wyjdą, a drugi ogień ich strawi. I poznacie, że ja jestem JAHWE, gdy zwrócę swoją twarz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oblicze swoje przeciwko nim; z jednego ognia wyjdą, a drugi ogień strawi ich: i dowiecie się, żem Ja Pan, gdy postawię twarz swoję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na nie: z ognia wynidą, a ogień je pożrze: i poznacie, żem ja JAHWE, gdy postawię oblicze moje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zwracam przeciwko nim; ognia uszli, lecz ogień ich strawi, i poznacie, że Ja jestem Pan, kiedy oblicze moje zwrócę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strawi, i poznacie, że Ja jestem Pan, gdy zwrócę swoje oblicze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nim swoje oblicze. Z ognia wyszli, ale ogień ich pożre. Poznacie, że Ja jestem JAHWE, gdy zwrócę przeciw nim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nim. Choć wyratowali się z ognia, w ogniu spłoną. I przekonacie się, że Ja jestem JAHWE, gdy wystąpię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obrócę me oblicze. Wyszli z ognia, ale ogień ich pochłonie. I poznacie, że Ja jestem Jahwe, gdy przeciw nim zwrócę me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моє лице проти них. З огня вийдуть, і огонь їх пожере, і пізнають, що Я Господь, коли Я скріплю проти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niej Me oblicze – z jednego ognia wyszli, a strawi ich drugi ogień. A gdy skieruję przeciw wam Me oblicze,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przeciwko nim. Z ognia wyszli, lecz ogień ich strawi. A wy będziecie musieli poznać, że ja jestem JAHWE, gdy skieruję swe oblicze przeciwko nimʼ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2024-04-29T23:31:18Z</dcterms:modified>
</cp:coreProperties>
</file>