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7"/>
        <w:gridCol w:w="3586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господне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2024-04-28T18:31:03Z</dcterms:modified>
</cp:coreProperties>
</file>