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wielkim wojskiem, i ani licznym zgromadzeniem nie pomoże mu faraon w wojnie,* gdy (najeźdźca) wzniesie nasypy i wybuduje wały, by zniszczyć wiele dusz.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2024-04-28T09:34:22Z</dcterms:modified>
</cp:coreProperties>
</file>