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wzgardził przysięgą, zerwał przymierze, obiecał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dotrzymał — z powodu tego wszystkiego, to mu się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przysięgą, łamiąc przymierze. Oto bowiem dał na to swą rękę, a to wszystko uczynił. Nie ujdzie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pogardził przysięgą, zrzuciwszy przymierze; bo oto dał na to rękę swą, a przecie to wszystko uczyni; nie ujdzie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wzgardził był przysięgę, aby zrzucił przymierze: a oto dał rękę swoję. A gdy to wszytko uczyni,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odrzucił przysięgę i złamał przymierze, bo rękę swą do tego przyłożył, on to wszystko uczynił. Nie ocali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zrywając przymierze; i mimo że dał na to swoją rękę, uczynił to wszystko, nie wyjdzie więc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żeby złamać przymierze. Oto przyłożył swą rękę i wszystko to zrobił. Nie uratuje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zrywając przymierze. Choć dał swoją rękę, to jednak uczynił to wszystko, dlatego się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Zlekceważył przysięgę, złamawszy układ. Oto dał swą rękę i wszystko to uczynił. Nie uratuje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зневажив клятву, щоб переступити завіт, і ось Я дав свою руку і зробив йому це все. Чи він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przysięgą oraz zerwał umowę – a przecież podał swą dłoń, i następnie to wszystko uczynił. Nie może on ujść!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 przysięgą, łamiąc przymierze, i oto dał rękę oraz uczynił to wszystko. Nie zdoła ujść”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2024-04-28T03:54:21Z</dcterms:modified>
</cp:coreProperties>
</file>