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6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Jak Ja żyję, że moją przysięgę, którą pogardził, i moje przymierze, które zerwał, włożę mu na jego 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Na moje życie, że tę moją przysięgę, którą pogardził, i to moje przymierze, które zerwał, obrócę przeciwko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Jak żyję, moją przysięgę, którą wzgardził, i moje przymierze, które złamał, złożę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panujący Pan: Jako żyję Ja, że przysięgę swoję, którą wzgardził, i przymierze moje, które wzruszył, pewnie obrócę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Żywę ja! że przysięgę, którą wzgardził, i przymierze, które przestąpił, włożę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Na moje życie! [Skutki] odrzucenia mojej przysięgi i złamania mego przymierza sprowadzę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Jakom żyw, przysięgę wobec mnie złożoną, którą wzgardził, i przymierze ze mną, które zerwał, włożę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Na Moje życie! Moją przysięgę, którą zlekceważył, i Moje przymierze, które złamał, złożę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Na moje życie! Odpowie za moją przysięgę, którą zlekceważył, i za moje przymierze, które 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[Jak prawdą jest, że] Ja żyję: Moją przysięgę, którą zlekceważył, i moje przymierze, które złamał, złożę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скажи: Так говорить Господь: Живу Я, і мій завіт, який він переступив, і мою клятву, яку він зневажив, хіба не дам її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Jakom żywy – na jego głowę obrócę Mą przysięgę, którą wzgardził i Me Przymierze, które 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rzekł Wszechwładny Pan, JAHWE: ”Jako żyję – moją przysięgę, którą wzgardził, i moje przymierze, które złamał, sprowadzę na jego głowę.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2024-04-27T21:29:39Z</dcterms:modified>
</cp:coreProperties>
</file>