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To Ja wezmę z wierzchołka wysokiego cedru, zerwę ze szczytu jego pędów delikatną gałązkę* i Ja przesadzę (ją) na górę wysoką i wyniosłą.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Ja sam zerwę z wierzchołka wysokiego cedru, z pędów jego szczytu, delikatną gałązkę. Ja sam przesadzę ją na górę wysoką i wyniosłą.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Wezmę wierzchołek tego wysokiego cedru i zasadzę; z najwyższych jego gałązek odłamię młodą gałązkę i zasadzę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wysokiej i wyniosłej górze;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Wszakże wezmę z wierzchu tego wysokiego cedru, i wsadzę; z wierzchu młodocianych latorośli jego młodą latorostkę ułamię, a wszczepię ją na górze wysokiej i wyniosłej;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I wezmę ja ze drzenia cedru wysokiego i położę. Z wierzchu gałązek jego młodą ułamię i wsadzę na górze wysokiej i wyniesionej.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Ja także wezmę wierzchołek z wysokiego cedru i zasadzę, z najwyższych jego pędów ułamię gałązkę i zasadzę ją na górze wyniosłej i wysokiej.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To Ja wezmę z wierzchołka wysokiego cedru, z najwyższych jego gałązek delikatną różdżkę i zasadzę na wysokiej i wyniosłej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Ja wezmę z wierzchołka wysokiego cedru, czubek jego młodej latorośli odłamię. I Ja posadzę. Na wyniosłej, masywnej górze,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mówi: Wezmę wierzchołek z wysokiego cedru i zasadzę. Z czubka jego młodego pędu odłamię gałązkę i umieszczę ją na wyniosłej i masywnej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Ja [sam] urwę wierzchołek wyniosłego cedru i zasadzę, jego młodą gałązkę ze szczytu odłamię i umieszczę na wyniosłej i masywnej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то так говорить Господь: І Я візьму вибрані кедри, з вершка їхнього серця, зрубаю і посаджу на високій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Ja wezmę jedną latorośl z puszystej iglicy wysokiego cedru i ją zasadzę. Zerwę młodą latorośl z najwyższej jego odrośli i ją wszczepię na wysokiej, i wyniosłej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ʼOto, co rzekł Wszechwładny Pan, JAHWE: ”Ja także wezmę i zasadzę nieco z wyniosłego wierzchołka cedru; z czubka jego gałązek zerwę delikatną i przesadzę ją na wysoką i wyniosłą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&lt;x&gt;300 23:5&lt;/x&gt;; &lt;x&gt;450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2024-04-28T07:08:21Z</dcterms:modified>
</cp:coreProperties>
</file>