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JAHWE: Wielki orzeł* o wielkich skrzydłach i długich piórach, pełen upierzenia, i to różnobarwnego, przyleciał na Liban** i wziął sobie najwyższą gałąź cedru.***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Wszechmocny JAHWE: Ogromny orzeł z wielkimi skrzydłami, długimi piórami, dobrze upierzony, a przy tym różnobarwny, nadleciał nad Liban i zerwał sobie najwyższą gałąź cedru.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BÓG: Wielki orzeł o wielkich i długich skrzydłach, pełen pstrego pierza, przyleciał nad Liban i wziął wierzchołek cedru.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rzecz: Tak mówi panujący Pan: Orzeł wielki z wielkiemi skrzydłami i z długiemi pióry, pełen pierza pstrego, przyleciał na Liban, i wziął wierzch cedru.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To mówi JAHWE Bóg: Orzeł wielki z wielkimi skrzydłami, z długim powłokiem członków, pełen pierza i pstrocin, przyleciał na Liban i wziął drżeń cedru.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Tak mówi Pan Bóg: Orzeł wielki, o rozłożystych skrzydłach i długich piórach, okryty pstrym upierzeniem, przyleciał nad Liban i zabrał wierzchołek cedru.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Tak mówi Wszechmocny Pan: Na Liban przyleciał duży orzeł o dużych skrzydłach i długich piórach, o bujnym, pstrym upierzeniu i zerwał wierzchołek cedru,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Tak mówi Pan BÓG: Wielki orzeł o wielkich skrzydłach, długich piórach, pokryty różnobarwnym pierzem, przyleciał nad Liban i wziął wierzchołek cedru.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 BÓG: Wielki orzeł o wielkich skrzydłach i długich piórach, pokryty różnobarwnym pierzem przyleciał nad Liban i zerwał wierzchołek cedru.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 [mu]: Tak mówi Pan, Jahwe: Nad Liban przyleciał wielki orzeł. Miał olbrzymie skrzydła i długie pióra. Był okryty różnobarwnym pierzem. Wziął wierzchołek cedru,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говорить Господь: Великий орел великокрилий, великий мірою, повний кіхтів, який має задум ввійти до Ливану і він взяв вибрані кедри,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Tak mówi Pan, WIEKUISTY: Przyleciał do Libanu wielki orzeł o potężnych skrzydłach, długich lotkach i pełnym upierzeniu, który ma pstre barwy, oraz zabrał puszyste igliwie cedru.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ʼOto, co rzekł Wszechwładny Pan, JAHWE: ”Wielki orzeł, mający wielkie skrzydła z długimi lotkami, cały okryty różnobarwnym pierzem, przyleciał na Liban i zabrał wierzchołek cedru.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Nebukadnesar, zob. &lt;x&gt;330 17:12&lt;/x&gt;.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do Jerozolimy, zob. &lt;x&gt;330 17:12&lt;/x&gt;.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22:6&lt;/x&gt;; &lt;x&gt;300 48:40&lt;/x&gt;; &lt;x&gt;300 49:22&lt;/x&gt;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2024-04-28T04:36:11Z</dcterms:modified>
</cp:coreProperties>
</file>