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z ziarna tej ziemi i dał je na pole uprawne, wziął je nad wielkie wody, niczym wierzbę* je (tam) zasadził.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jedno z ziaren tej ziemi, umieścił je na polu uprawnym, wziął je nad wielkie wody i zasadził niczym wierzbę.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nasienie tej ziemi i zasadził na urodzajnym polu; umieścił je nad wielkimi wodami jak wierzbę.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nasienia onej ziemi, a wsadził je na polu urodzajnem, a wsadził je bardzo ostrożnie przy wodach wielkich;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nasienia ziemie, i włożył je w ziemię za nasienie, aby umocnił korzenie nad wodami wielkimi, na wierzchu położył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szczep z tego kraju i zasadził na roli urodzajnej, i umieścił go nad obfitymi wodami, i zasadził jak wierzbę,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z tej ziemi latorośl i zasadził ją na urodzajnym polu, umieścił ją w szuwarach nadbrzeżnych, jako latorośl nad obfitymi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nasienie tego kraju i dał je na pole zasiewu. Wziął nad obfite wody, jak wierzbę je umieścił.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nasienie tego kraju i posiał na urodzajnym polu. Wziął je nad obfite wody i posadził jak wierzbę.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wziął nasiona [swego] kraju i rzucił je na pole zasiewu nad obfitymi wodami, [jak] wierzbę je zasadził.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з насіння землі і дав його на плодовите поле при великій воді, поставив його на видному (місці).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jeden ze szczepów kraju i zasadził go na urodzajnym polu; przyprowadził go nad obfite wody oraz zasadził jak wierzbę.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nieco nasion tego kraju i rzucił je na pole jako zasiew. Jak wierzbę nad rozległymi wodami, jak wierzbę je zasadził.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wierzbę, </w:t>
      </w:r>
      <w:r>
        <w:rPr>
          <w:rtl/>
        </w:rPr>
        <w:t>צַפְצָפָה</w:t>
      </w:r>
      <w:r>
        <w:rPr>
          <w:rtl w:val="0"/>
        </w:rPr>
        <w:t xml:space="preserve"> (tsaftsafa h), hl, takie zn. ma w HM i arab.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2024-04-28T14:26:22Z</dcterms:modified>
</cp:coreProperties>
</file>