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 (z ofiar złożonych) na górach i nie wznosi swych oczu ku posążkom domu Izraela, nie kala żony swojego bliźniego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nie bierze udziału w ucztach ofiarnych na wzgórzach, nie kieruje modlitw do bożków domu Izraela, nie kala żony swojego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jadał na górach, nie podnosił swych oczu ku bożkom domu Izraela, nie hańbił żony swego bliźniego;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górachby nie jadał, a oczówby swych nie podnosił do plugawych bałwanów domu Izraelskiego, żonyby bliźniego swego nie zmazał,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by nie jadał a oczu by swych nie podnosił do bałwanów domu Izraelowego i żony bliźniego swego nie gwałciłby,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nie jadał na górach, nie podnosił oczu ku bożkom izraelskim, nie bezcześcił żony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bierze udziału w ucztach ofiarnych na wzgórzach i nie podnosi swoich oczu ku bałwanom domu izraelskiego, żony swojego bliźniego nie hańbi,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nie jadł na górach, nie podnosił oczu ku bałwanom domu Izraela, nie hańbił żony swego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ucztował na wzniesieniach kultowych, nie zwracał oczu ku bożkom domu Izraela, nie hańbił żony swojego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ucztowałby na górach, nie wznosił swych oczu do bożków Domu Izraela, nie hańbiłby żony bliźniego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горах не зїв, і своїх очей не поклав на миле домові Ізраїля, і не опоганив жінку свого ближнього,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górach by nie ucztował, a swych oczu nie podnosił ku bałwanom domu Israela, żony bliźniego nie kaził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 na górach ani nie wznosił swych oczu ku gnojowym bożkom domu Izraela, nie skalał żony swego towarzysza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2024-06-03T17:55:27Z</dcterms:modified>
</cp:coreProperties>
</file>