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uciska nikogo, zwraca dłużnikowi jego zastaw,* ** nie uczestniczy w grabieży,*** **** udziela głodnemu swego chleba, a nagiego okrywa szatą,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 żadnego człowieka, zwraca dłużnikowi to, co przyjął w zastaw, nie przejmuje bezprawnie niczyjego mienia, potrafi z głodnym podzielić się chlebem i służy okryciem temu, kto go nie 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uciskał, zwracał zastaw dłużnikowi, nie popełnił grabieży, dawał swój chleb głodnemu i przyodziewał nagiego szatą;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Któryby nikogo nie uciskał, zastawby dłużnikowi swemu wracał, cudzegoby gwałtem nie brał, chlebaby swego łaknącemu udzielał, a nagiegoby szatą przyodziewał;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człowieka nie zasmuci, zastawę dłużnikowi wróci, gwałtem nic nie weźmie, chleba swego głodnemu da, a nagiego przykryje odzieniem,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krzywdzi nikogo, zwraca zastaw dłużnikowi, nie trudni się rozbojem, łaknącemu udziela chleba, nagiego przyodziewa szatą,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 nikogo i dłużnikowi zwraca jego zastaw, nie dopuszcza się gwałtu, udziela chleba głodnemu, a nagiego przyobleka w szatę,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uciska, zwraca zastaw dłużnikowi, nie dokonuje grabieży, daje swój chleb głodnemu, okrywa nagiego,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uciska, zwraca dłużnikowi jego zastaw, nie kradnie, dzieli się chlebem z głodnym, nagiego przyodziewa,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uciska, zwraca zastaw dłużnikowi, nie popełnia grabieży, daje swój chleb głodnemu, nagiego szatą przy odziewa,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насилуватиме людину, поруку віддасть тому, що заставив, і не грабуватиме грабунку, дасть свій хліб голодуючому, і зодягне нагого,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nikogo nie gnębił, zastaw za swoją wierzytelność zwracał, nie zagrabiał cudzego, udzielał swojego chleba łaknącemu, a nagiego przyodziewał szatą;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też nie gnębił żadnego człowieka, oddawał zastaw, który wziął za zadłużenie, nie wydzierał niczego przez rabunek, dawał głodnemu swój chleb, a nagiego okrywał szatą,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zastaw, </w:t>
      </w:r>
      <w:r>
        <w:rPr>
          <w:rtl/>
        </w:rPr>
        <w:t>חֲבֹלָה</w:t>
      </w:r>
      <w:r>
        <w:rPr>
          <w:rtl w:val="0"/>
        </w:rPr>
        <w:t xml:space="preserve"> (chawola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22:25-26&lt;/x&gt;; &lt;x&gt;50 24:10-15&lt;/x&gt;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przejmuje bezprawnie niczyjego mienia.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19:13&lt;/x&gt;; &lt;x&gt;290 3:14&lt;/x&gt;; &lt;x&gt;290 10:2&lt;/x&gt;; &lt;x&gt;400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2024-05-31T20:25:36Z</dcterms:modified>
</cp:coreProperties>
</file>