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wprowadziłem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wyprowadziłem ich z Egiptu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wyprowadziłem ich z ziemi Egiptu i przyprowadziłem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wywiodłem ich z ziemi egipskiej, i przyprowadziłem ich na puszczę;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wyrwałem je z ziemie Egipskiej i wywiodłem je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wywiodłem ich z ziemi egipskiej, i zaprowadziłem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powiodłem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przywiodłem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zawiodłem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їх з єгипетскої землі і Я повів їх до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wyprowadziłem ich z ziemi Micraim oraz zaprowadziłem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więc z ziemi egipskiej i zaprowadziłem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2024-05-05T23:49:19Z</dcterms:modified>
</cp:coreProperties>
</file>